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メイリオ" w:hAnsi="メイリオ" w:eastAsia="メイリオ" w:cs="メイリオ"/>
          <w:color w:val="auto"/>
          <w:sz w:val="28"/>
          <w:szCs w:val="28"/>
          <w:highlight w:val="white"/>
        </w:rPr>
      </w:pPr>
      <w:r>
        <w:rPr>
          <w:rFonts w:ascii="メイリオ" w:hAnsi="メイリオ" w:eastAsia="メイリオ" w:cs="メイリオ"/>
          <w:color w:val="auto"/>
          <w:sz w:val="28"/>
          <w:szCs w:val="28"/>
          <w:highlight w:val="white"/>
          <w:rtl w:val="0"/>
        </w:rPr>
        <w:t>マイナチュレ 効果ない</w:t>
      </w:r>
    </w:p>
    <w:p>
      <w:pPr>
        <w:rPr>
          <w:rFonts w:ascii="メイリオ" w:hAnsi="メイリオ" w:eastAsia="メイリオ" w:cs="メイリオ"/>
          <w:color w:val="auto"/>
          <w:highlight w:val="white"/>
        </w:rPr>
      </w:pPr>
    </w:p>
    <w:p>
      <w:pPr>
        <w:rPr>
          <w:rFonts w:ascii="メイリオ" w:hAnsi="メイリオ" w:eastAsia="メイリオ" w:cs="メイリオ"/>
          <w:color w:val="auto"/>
          <w:highlight w:val="yellow"/>
        </w:rPr>
      </w:pPr>
      <w:bookmarkStart w:id="0" w:name="_GoBack"/>
      <w:r>
        <w:rPr>
          <w:rFonts w:ascii="メイリオ" w:hAnsi="メイリオ" w:eastAsia="メイリオ" w:cs="メイリオ"/>
          <w:color w:val="auto"/>
          <w:highlight w:val="yellow"/>
          <w:rtl w:val="0"/>
        </w:rPr>
        <w:t>抜け毛、白髪、髪の毛が細くなるなど、40歳をすぎると女性も髪の悩みが増えます。</w:t>
      </w:r>
    </w:p>
    <w:p>
      <w:pPr>
        <w:rPr>
          <w:rFonts w:hint="eastAsia" w:ascii="メイリオ" w:hAnsi="メイリオ" w:eastAsia="メイリオ" w:cs="メイリオ"/>
          <w:color w:val="auto"/>
          <w:highlight w:val="yellow"/>
          <w:rtl w:val="0"/>
          <w:lang w:val="en-US" w:eastAsia="ja-JP"/>
        </w:rPr>
      </w:pPr>
      <w:r>
        <w:rPr>
          <w:rFonts w:hint="eastAsia" w:ascii="メイリオ" w:hAnsi="メイリオ" w:eastAsia="メイリオ" w:cs="メイリオ"/>
          <w:color w:val="auto"/>
          <w:highlight w:val="yellow"/>
          <w:rtl w:val="0"/>
          <w:lang w:eastAsia="ja-JP"/>
        </w:rPr>
        <w:t>何とか改善しようと、ネットやドラッグストアで「売上</w:t>
      </w:r>
      <w:r>
        <w:rPr>
          <w:rFonts w:hint="eastAsia" w:ascii="メイリオ" w:hAnsi="メイリオ" w:eastAsia="メイリオ" w:cs="メイリオ"/>
          <w:color w:val="auto"/>
          <w:highlight w:val="yellow"/>
          <w:rtl w:val="0"/>
          <w:lang w:val="en-US" w:eastAsia="ja-JP"/>
        </w:rPr>
        <w:t>No.1！」とか「おすすめ！」と書かれた育毛剤・発毛剤を検索して購入した方も多いはず。</w:t>
      </w:r>
    </w:p>
    <w:p>
      <w:pPr>
        <w:rPr>
          <w:rFonts w:hint="eastAsia" w:ascii="メイリオ" w:hAnsi="メイリオ" w:eastAsia="メイリオ" w:cs="メイリオ"/>
          <w:color w:val="auto"/>
          <w:highlight w:val="yellow"/>
          <w:rtl w:val="0"/>
          <w:lang w:val="en-US" w:eastAsia="ja-JP"/>
        </w:rPr>
      </w:pPr>
      <w:r>
        <w:rPr>
          <w:rFonts w:hint="eastAsia" w:ascii="メイリオ" w:hAnsi="メイリオ" w:eastAsia="メイリオ" w:cs="メイリオ"/>
          <w:color w:val="auto"/>
          <w:highlight w:val="yellow"/>
          <w:rtl w:val="0"/>
          <w:lang w:val="en-US" w:eastAsia="ja-JP"/>
        </w:rPr>
        <w:t>でも全然効かなくて「年だからもう仕方ない、何をやっても無駄！」と諦めてしまった方も多いのが実情です。</w:t>
      </w:r>
    </w:p>
    <w:p>
      <w:pPr>
        <w:rPr>
          <w:rFonts w:hint="eastAsia" w:ascii="メイリオ" w:hAnsi="メイリオ" w:eastAsia="メイリオ" w:cs="メイリオ"/>
          <w:color w:val="auto"/>
          <w:highlight w:val="yellow"/>
          <w:lang w:val="en-US" w:eastAsia="ja-JP"/>
        </w:rPr>
      </w:pPr>
      <w:r>
        <w:rPr>
          <w:rFonts w:hint="eastAsia" w:ascii="メイリオ" w:hAnsi="メイリオ" w:eastAsia="メイリオ" w:cs="メイリオ"/>
          <w:color w:val="auto"/>
          <w:highlight w:val="yellow"/>
          <w:rtl w:val="0"/>
          <w:lang w:eastAsia="ja-JP"/>
        </w:rPr>
        <w:t>そんな中、</w:t>
      </w:r>
      <w:r>
        <w:rPr>
          <w:rFonts w:ascii="メイリオ" w:hAnsi="メイリオ" w:eastAsia="メイリオ" w:cs="メイリオ"/>
          <w:color w:val="auto"/>
          <w:highlight w:val="yellow"/>
          <w:rtl w:val="0"/>
        </w:rPr>
        <w:t>「マイナチュレ」</w:t>
      </w:r>
      <w:r>
        <w:rPr>
          <w:rFonts w:hint="eastAsia" w:ascii="メイリオ" w:hAnsi="メイリオ" w:eastAsia="メイリオ" w:cs="メイリオ"/>
          <w:color w:val="auto"/>
          <w:highlight w:val="yellow"/>
          <w:rtl w:val="0"/>
          <w:lang w:eastAsia="ja-JP"/>
        </w:rPr>
        <w:t>という育毛剤がネットや有名雑誌で取り上げられています。</w:t>
      </w:r>
      <w:r>
        <w:rPr>
          <w:rFonts w:hint="eastAsia" w:ascii="メイリオ" w:hAnsi="メイリオ" w:eastAsia="メイリオ" w:cs="メイリオ"/>
          <w:color w:val="auto"/>
          <w:highlight w:val="yellow"/>
          <w:rtl w:val="0"/>
          <w:lang w:val="en-US" w:eastAsia="ja-JP"/>
        </w:rPr>
        <w:t>モンドセレクションを複数回受賞した優秀な育毛剤だとか。</w:t>
      </w:r>
    </w:p>
    <w:p>
      <w:pPr>
        <w:rPr>
          <w:rFonts w:hint="eastAsia" w:ascii="メイリオ" w:hAnsi="メイリオ" w:eastAsia="メイリオ" w:cs="メイリオ"/>
          <w:color w:val="auto"/>
          <w:highlight w:val="yellow"/>
          <w:rtl w:val="0"/>
          <w:lang w:eastAsia="ja-JP"/>
        </w:rPr>
      </w:pPr>
      <w:r>
        <w:rPr>
          <w:rFonts w:hint="eastAsia" w:ascii="メイリオ" w:hAnsi="メイリオ" w:eastAsia="メイリオ" w:cs="メイリオ"/>
          <w:color w:val="auto"/>
          <w:highlight w:val="yellow"/>
          <w:rtl w:val="0"/>
          <w:lang w:eastAsia="ja-JP"/>
        </w:rPr>
        <w:t>でもどれだけ話題になっていても、また効果を感じられなかったらと思うと嫌ですよね。決して安くないし、結局効果がないなら別のところにお金を使いたいと思いませんか。</w:t>
      </w:r>
    </w:p>
    <w:p>
      <w:pPr>
        <w:rPr>
          <w:rFonts w:ascii="メイリオ" w:hAnsi="メイリオ" w:eastAsia="メイリオ" w:cs="メイリオ"/>
          <w:color w:val="auto"/>
          <w:highlight w:val="yellow"/>
        </w:rPr>
      </w:pPr>
      <w:r>
        <w:rPr>
          <w:rFonts w:hint="eastAsia" w:ascii="メイリオ" w:hAnsi="メイリオ" w:eastAsia="メイリオ" w:cs="メイリオ"/>
          <w:color w:val="auto"/>
          <w:highlight w:val="yellow"/>
          <w:rtl w:val="0"/>
          <w:lang w:eastAsia="ja-JP"/>
        </w:rPr>
        <w:t>公式</w:t>
      </w:r>
      <w:r>
        <w:rPr>
          <w:rFonts w:hint="eastAsia" w:ascii="メイリオ" w:hAnsi="メイリオ" w:eastAsia="メイリオ" w:cs="メイリオ"/>
          <w:color w:val="auto"/>
          <w:highlight w:val="yellow"/>
          <w:rtl w:val="0"/>
          <w:lang w:val="en-US" w:eastAsia="ja-JP"/>
        </w:rPr>
        <w:t>HPには良い</w:t>
      </w:r>
      <w:r>
        <w:rPr>
          <w:rFonts w:ascii="メイリオ" w:hAnsi="メイリオ" w:eastAsia="メイリオ" w:cs="メイリオ"/>
          <w:color w:val="auto"/>
          <w:highlight w:val="yellow"/>
          <w:rtl w:val="0"/>
        </w:rPr>
        <w:t>口コミ</w:t>
      </w:r>
      <w:r>
        <w:rPr>
          <w:rFonts w:hint="eastAsia" w:ascii="メイリオ" w:hAnsi="メイリオ" w:eastAsia="メイリオ" w:cs="メイリオ"/>
          <w:color w:val="auto"/>
          <w:highlight w:val="yellow"/>
          <w:rtl w:val="0"/>
          <w:lang w:eastAsia="ja-JP"/>
        </w:rPr>
        <w:t>が</w:t>
      </w:r>
      <w:r>
        <w:rPr>
          <w:rFonts w:ascii="メイリオ" w:hAnsi="メイリオ" w:eastAsia="メイリオ" w:cs="メイリオ"/>
          <w:color w:val="auto"/>
          <w:highlight w:val="yellow"/>
          <w:rtl w:val="0"/>
        </w:rPr>
        <w:t>多く掲載されていますが、</w:t>
      </w:r>
      <w:r>
        <w:rPr>
          <w:rFonts w:hint="eastAsia" w:ascii="メイリオ" w:hAnsi="メイリオ" w:eastAsia="メイリオ" w:cs="メイリオ"/>
          <w:color w:val="auto"/>
          <w:highlight w:val="yellow"/>
          <w:rtl w:val="0"/>
          <w:lang w:eastAsia="ja-JP"/>
        </w:rPr>
        <w:t>別サイトでは</w:t>
      </w:r>
      <w:r>
        <w:rPr>
          <w:rFonts w:ascii="メイリオ" w:hAnsi="メイリオ" w:eastAsia="メイリオ" w:cs="メイリオ"/>
          <w:color w:val="auto"/>
          <w:highlight w:val="yellow"/>
          <w:rtl w:val="0"/>
        </w:rPr>
        <w:t>効果ない人</w:t>
      </w:r>
      <w:r>
        <w:rPr>
          <w:rFonts w:hint="eastAsia" w:ascii="メイリオ" w:hAnsi="メイリオ" w:eastAsia="メイリオ" w:cs="メイリオ"/>
          <w:color w:val="auto"/>
          <w:highlight w:val="yellow"/>
          <w:rtl w:val="0"/>
          <w:lang w:eastAsia="ja-JP"/>
        </w:rPr>
        <w:t>の口コミもちらほらあがっています。</w:t>
      </w:r>
    </w:p>
    <w:p>
      <w:pPr>
        <w:rPr>
          <w:rFonts w:hint="eastAsia" w:ascii="メイリオ" w:hAnsi="メイリオ" w:eastAsia="メイリオ" w:cs="メイリオ"/>
          <w:color w:val="auto"/>
          <w:highlight w:val="yellow"/>
          <w:rtl w:val="0"/>
          <w:lang w:eastAsia="ja-JP"/>
        </w:rPr>
      </w:pPr>
      <w:r>
        <w:rPr>
          <w:rFonts w:hint="eastAsia" w:ascii="メイリオ" w:hAnsi="メイリオ" w:eastAsia="メイリオ" w:cs="メイリオ"/>
          <w:color w:val="auto"/>
          <w:highlight w:val="yellow"/>
          <w:rtl w:val="0"/>
          <w:lang w:eastAsia="ja-JP"/>
        </w:rPr>
        <w:t>そこで</w:t>
      </w:r>
      <w:r>
        <w:rPr>
          <w:rFonts w:ascii="メイリオ" w:hAnsi="メイリオ" w:eastAsia="メイリオ" w:cs="メイリオ"/>
          <w:color w:val="auto"/>
          <w:highlight w:val="yellow"/>
          <w:rtl w:val="0"/>
        </w:rPr>
        <w:t>今回は、マイナチュレ</w:t>
      </w:r>
      <w:r>
        <w:rPr>
          <w:rFonts w:hint="eastAsia" w:ascii="メイリオ" w:hAnsi="メイリオ" w:eastAsia="メイリオ" w:cs="メイリオ"/>
          <w:color w:val="auto"/>
          <w:highlight w:val="yellow"/>
          <w:rtl w:val="0"/>
          <w:lang w:eastAsia="ja-JP"/>
        </w:rPr>
        <w:t>が本当に効くのかどうか徹底的に調査します！</w:t>
      </w:r>
    </w:p>
    <w:p>
      <w:pPr>
        <w:rPr>
          <w:rFonts w:ascii="メイリオ" w:hAnsi="メイリオ" w:eastAsia="メイリオ" w:cs="メイリオ"/>
          <w:b/>
          <w:color w:val="auto"/>
          <w:highlight w:val="white"/>
        </w:rPr>
      </w:pPr>
      <w:r>
        <w:rPr>
          <w:rFonts w:hint="eastAsia" w:ascii="メイリオ" w:hAnsi="メイリオ" w:eastAsia="メイリオ" w:cs="メイリオ"/>
          <w:color w:val="auto"/>
          <w:highlight w:val="yellow"/>
          <w:rtl w:val="0"/>
          <w:lang w:eastAsia="ja-JP"/>
        </w:rPr>
        <w:t>お困りのあなたの助けになれば幸いです。</w:t>
      </w:r>
    </w:p>
    <w:p>
      <w:pPr>
        <w:rPr>
          <w:rFonts w:ascii="メイリオ" w:hAnsi="メイリオ" w:eastAsia="メイリオ" w:cs="メイリオ"/>
          <w:b/>
          <w:color w:val="auto"/>
          <w:highlight w:val="white"/>
        </w:rPr>
      </w:pPr>
      <w:r>
        <w:rPr>
          <w:rFonts w:ascii="メイリオ" w:hAnsi="メイリオ" w:eastAsia="メイリオ" w:cs="メイリオ"/>
          <w:b/>
          <w:color w:val="auto"/>
          <w:highlight w:val="white"/>
          <w:rtl w:val="0"/>
        </w:rPr>
        <w:t>そもそもマイナチュレってなに？</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マイナチュレは、女性用育毛剤です。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マイナチュレのもつ特徴とは一体どんなものでしょうか。他メーカーとの違いはあるのでしょうか。</w:t>
      </w:r>
    </w:p>
    <w:p>
      <w:pPr>
        <w:rPr>
          <w:rFonts w:ascii="メイリオ" w:hAnsi="メイリオ" w:eastAsia="メイリオ" w:cs="メイリオ"/>
          <w:color w:val="auto"/>
          <w:highlight w:val="white"/>
        </w:rPr>
      </w:pPr>
    </w:p>
    <w:p>
      <w:pPr>
        <w:rPr>
          <w:rFonts w:ascii="メイリオ" w:hAnsi="メイリオ" w:eastAsia="メイリオ" w:cs="メイリオ"/>
          <w:b/>
          <w:color w:val="auto"/>
          <w:highlight w:val="white"/>
        </w:rPr>
      </w:pPr>
      <w:r>
        <w:rPr>
          <w:rFonts w:ascii="メイリオ" w:hAnsi="メイリオ" w:eastAsia="メイリオ" w:cs="メイリオ"/>
          <w:b/>
          <w:color w:val="auto"/>
          <w:highlight w:val="white"/>
          <w:rtl w:val="0"/>
        </w:rPr>
        <w:t>輝かしい功績を持つ商品</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マイナチュレは、6年間モンドセレクション金賞を受賞し、有名な雑誌にも多数紹介されています。リピート率も94.5%と高く売上本数150万を超え、多くのファンを獲得しています。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この実績は商品の信頼になりますし、効果を期待出来そうに感じますね。</w:t>
      </w:r>
    </w:p>
    <w:p>
      <w:pPr>
        <w:rPr>
          <w:rFonts w:ascii="メイリオ" w:hAnsi="メイリオ" w:eastAsia="メイリオ" w:cs="メイリオ"/>
          <w:color w:val="auto"/>
          <w:highlight w:val="white"/>
        </w:rPr>
      </w:pPr>
    </w:p>
    <w:p>
      <w:pPr>
        <w:rPr>
          <w:rFonts w:ascii="メイリオ" w:hAnsi="メイリオ" w:eastAsia="メイリオ" w:cs="メイリオ"/>
          <w:b/>
          <w:color w:val="auto"/>
          <w:highlight w:val="white"/>
        </w:rPr>
      </w:pPr>
      <w:r>
        <w:rPr>
          <w:rFonts w:ascii="メイリオ" w:hAnsi="メイリオ" w:eastAsia="メイリオ" w:cs="メイリオ"/>
          <w:b/>
          <w:color w:val="auto"/>
          <w:highlight w:val="white"/>
          <w:rtl w:val="0"/>
        </w:rPr>
        <w:t>育毛剤の効果に付加価値をつけた商品</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マイナチュレは女性の薄毛防止に特化した商品です。しかし育毛剤を使うことに抵抗を持つ女性は多いはず。そこでマイナチュレは、育毛だけでなく頭皮のスキンケア品として使える商品にパッケージや成分をリニューアルしました。</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パッケージは持ちやすく、ボトルから液だれしないように工夫されていつでも気軽に持ち運びできるようになり、仕事の合間やリフレッシュしたい時のマッサージ用として使えます。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これなら見られても恥ずかしくないですし、寧ろ頭皮までケアを怠らない美意識の高い女性に見られますよね。</w:t>
      </w:r>
    </w:p>
    <w:p>
      <w:pPr>
        <w:rPr>
          <w:rFonts w:ascii="メイリオ" w:hAnsi="メイリオ" w:eastAsia="メイリオ" w:cs="メイリオ"/>
          <w:color w:val="auto"/>
          <w:highlight w:val="white"/>
        </w:rPr>
      </w:pPr>
    </w:p>
    <w:p>
      <w:pPr>
        <w:rPr>
          <w:rFonts w:ascii="メイリオ" w:hAnsi="メイリオ" w:eastAsia="メイリオ" w:cs="メイリオ"/>
          <w:b/>
          <w:color w:val="auto"/>
          <w:highlight w:val="white"/>
        </w:rPr>
      </w:pPr>
      <w:r>
        <w:rPr>
          <w:rFonts w:ascii="メイリオ" w:hAnsi="メイリオ" w:eastAsia="メイリオ" w:cs="メイリオ"/>
          <w:b/>
          <w:color w:val="auto"/>
          <w:highlight w:val="white"/>
          <w:rtl w:val="0"/>
        </w:rPr>
        <w:t>肌にやさしい成分を多く配合した商品</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刺激の強いカチオン型界面活性剤、アレルギーが起こりやすい紫外線吸収剤、鉱物油など石油系の油を使わないなど、皮膚に負担をかけないように作られています。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ノンコメドジェニックテスト、パッチテスト、光毒性試験、アレルギーテストなど厳しい基準をクリアした商品で、敏感肌の方にもおすすめされています。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安心して使えるのはうれしいですよね。</w:t>
      </w:r>
    </w:p>
    <w:p>
      <w:pPr>
        <w:rPr>
          <w:rFonts w:ascii="メイリオ" w:hAnsi="メイリオ" w:eastAsia="メイリオ" w:cs="メイリオ"/>
          <w:color w:val="auto"/>
          <w:highlight w:val="white"/>
        </w:rPr>
      </w:pPr>
    </w:p>
    <w:p>
      <w:pPr>
        <w:rPr>
          <w:rFonts w:ascii="メイリオ" w:hAnsi="メイリオ" w:eastAsia="メイリオ" w:cs="メイリオ"/>
          <w:b/>
          <w:color w:val="auto"/>
          <w:highlight w:val="white"/>
        </w:rPr>
      </w:pPr>
      <w:r>
        <w:rPr>
          <w:rFonts w:ascii="メイリオ" w:hAnsi="メイリオ" w:eastAsia="メイリオ" w:cs="メイリオ"/>
          <w:b/>
          <w:color w:val="auto"/>
          <w:highlight w:val="white"/>
          <w:rtl w:val="0"/>
        </w:rPr>
        <w:t>実際の口コミ</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ここでは、マイナチュレを使った方の声をご紹介します。</w:t>
      </w:r>
    </w:p>
    <w:p>
      <w:pPr>
        <w:rPr>
          <w:rFonts w:ascii="メイリオ" w:hAnsi="メイリオ" w:eastAsia="メイリオ" w:cs="メイリオ"/>
          <w:color w:val="auto"/>
          <w:highlight w:val="white"/>
        </w:rPr>
      </w:pPr>
    </w:p>
    <w:p>
      <w:pPr>
        <w:rPr>
          <w:rFonts w:ascii="メイリオ" w:hAnsi="メイリオ" w:eastAsia="メイリオ" w:cs="メイリオ"/>
          <w:color w:val="auto"/>
          <w:highlight w:val="white"/>
          <w:rtl w:val="0"/>
        </w:rPr>
      </w:pPr>
      <w:r>
        <w:rPr>
          <w:rFonts w:ascii="メイリオ" w:hAnsi="メイリオ" w:eastAsia="メイリオ" w:cs="メイリオ"/>
          <w:color w:val="auto"/>
          <w:highlight w:val="white"/>
          <w:rtl w:val="0"/>
        </w:rPr>
        <w:t>良い口コミ</w:t>
      </w:r>
    </w:p>
    <w:p>
      <w:pPr>
        <w:numPr>
          <w:ilvl w:val="0"/>
          <w:numId w:val="1"/>
        </w:numPr>
        <w:ind w:left="420" w:leftChars="0" w:hanging="420" w:firstLineChars="0"/>
        <w:rPr>
          <w:rFonts w:ascii="メイリオ" w:hAnsi="メイリオ" w:eastAsia="メイリオ" w:cs="メイリオ"/>
          <w:color w:val="auto"/>
          <w:highlight w:val="yellow"/>
        </w:rPr>
      </w:pPr>
      <w:r>
        <w:rPr>
          <w:rFonts w:hint="eastAsia" w:ascii="メイリオ" w:hAnsi="メイリオ" w:eastAsia="メイリオ" w:cs="メイリオ"/>
          <w:color w:val="auto"/>
          <w:highlight w:val="yellow"/>
          <w:lang w:eastAsia="ja-JP"/>
        </w:rPr>
        <w:t>植物由来の成分を使っているので刺激が少なく、安心して使えました。使っているうちに頭皮の状態が良くなり、髪の毛が前より丈夫になっているように感じます。</w:t>
      </w:r>
    </w:p>
    <w:p>
      <w:pPr>
        <w:numPr>
          <w:ilvl w:val="0"/>
          <w:numId w:val="1"/>
        </w:numPr>
        <w:ind w:left="420" w:leftChars="0" w:hanging="420" w:firstLineChars="0"/>
        <w:rPr>
          <w:rFonts w:ascii="メイリオ" w:hAnsi="メイリオ" w:eastAsia="メイリオ" w:cs="メイリオ"/>
          <w:color w:val="auto"/>
          <w:highlight w:val="yellow"/>
        </w:rPr>
      </w:pPr>
      <w:r>
        <w:rPr>
          <w:rFonts w:hint="eastAsia" w:ascii="メイリオ" w:hAnsi="メイリオ" w:eastAsia="メイリオ" w:cs="メイリオ"/>
          <w:color w:val="auto"/>
          <w:highlight w:val="yellow"/>
          <w:lang w:eastAsia="ja-JP"/>
        </w:rPr>
        <w:t>頭皮に当てる部分が緩やかにカーブしていて、頭皮が傷つかないように工夫されていると感じました。見た目が可愛い化粧品の容器みたいで、持っていても恥ずかしくなくて女子としてはうれしかったです。低刺激で頭皮がしみることもなく、気分良く使えました。なんとなくトップの髪の立ち上がりがふんわりしてきたような気がします。</w:t>
      </w:r>
    </w:p>
    <w:p>
      <w:pPr>
        <w:numPr>
          <w:ilvl w:val="0"/>
          <w:numId w:val="1"/>
        </w:numPr>
        <w:ind w:left="420" w:leftChars="0" w:hanging="420" w:firstLineChars="0"/>
        <w:rPr>
          <w:rFonts w:ascii="メイリオ" w:hAnsi="メイリオ" w:eastAsia="メイリオ" w:cs="メイリオ"/>
          <w:color w:val="auto"/>
          <w:highlight w:val="yellow"/>
        </w:rPr>
      </w:pPr>
      <w:r>
        <w:rPr>
          <w:rFonts w:hint="eastAsia" w:ascii="メイリオ" w:hAnsi="メイリオ" w:eastAsia="メイリオ" w:cs="メイリオ"/>
          <w:color w:val="auto"/>
          <w:highlight w:val="yellow"/>
          <w:lang w:eastAsia="ja-JP"/>
        </w:rPr>
        <w:t>髪を毎日縛るので、分け目がくっきりついて地肌が見えるようになり、ボリュームアップのために使い始めました。柑橘系のいい匂いがして癒されます。化粧水のようにうるおい感があり、頭皮にスッと浸透して保湿されているなと感じます。頭皮マッサージの前に使って手の圧の緩和にしています。心なしか洗面台の抜け毛が少しだけ減ったかな？と感じています。</w:t>
      </w:r>
    </w:p>
    <w:p>
      <w:pPr>
        <w:ind w:left="0" w:firstLine="0"/>
        <w:rPr>
          <w:rFonts w:ascii="メイリオ" w:hAnsi="メイリオ" w:eastAsia="メイリオ" w:cs="メイリオ"/>
          <w:color w:val="auto"/>
          <w:highlight w:val="white"/>
        </w:rPr>
      </w:pP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見た目はコロンとしていて淡いピンク色。全く育毛剤に見えませんね。</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ラベンダーとオレンジの香りがふわっとして、癒しの効果もあるようです。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使い続けてトップがふんわりした方、抜け毛が減ったと感じた方、頭皮が健やかになったと感じた方など良い結果を得られた口コミが多数ありました。</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さすが賞を受賞しただけの実力がある商品ですね。</w:t>
      </w:r>
    </w:p>
    <w:p>
      <w:pPr>
        <w:rPr>
          <w:rFonts w:ascii="メイリオ" w:hAnsi="メイリオ" w:eastAsia="メイリオ" w:cs="メイリオ"/>
          <w:color w:val="auto"/>
          <w:highlight w:val="white"/>
        </w:rPr>
      </w:pP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悪い口コミ</w:t>
      </w:r>
    </w:p>
    <w:p>
      <w:pPr>
        <w:numPr>
          <w:ilvl w:val="0"/>
          <w:numId w:val="2"/>
        </w:numPr>
        <w:ind w:left="720" w:hanging="360"/>
        <w:rPr>
          <w:rFonts w:ascii="メイリオ" w:hAnsi="メイリオ" w:eastAsia="メイリオ" w:cs="メイリオ"/>
          <w:color w:val="auto"/>
          <w:highlight w:val="white"/>
          <w:u w:val="none"/>
        </w:rPr>
      </w:pPr>
      <w:r>
        <w:rPr>
          <w:rFonts w:ascii="メイリオ" w:hAnsi="メイリオ" w:eastAsia="メイリオ" w:cs="メイリオ"/>
          <w:color w:val="auto"/>
          <w:highlight w:val="white"/>
          <w:rtl w:val="0"/>
        </w:rPr>
        <w:t>髪の毛が薄くなってきたので、マイナチュレを使ってみました。パッケージがザ・育毛剤という感じがなく可愛かったので購入しやすくて良かったです。効果については、毛質がもともと硬くマイナチュレを使ったら更に硬く太い髪になってしまいました。その反面あまり毛が生えてくる感じは無くて残念でした。</w:t>
      </w:r>
    </w:p>
    <w:p>
      <w:pPr>
        <w:numPr>
          <w:ilvl w:val="0"/>
          <w:numId w:val="2"/>
        </w:numPr>
        <w:ind w:left="720" w:hanging="360"/>
        <w:rPr>
          <w:rFonts w:ascii="メイリオ" w:hAnsi="メイリオ" w:eastAsia="メイリオ" w:cs="メイリオ"/>
          <w:color w:val="auto"/>
          <w:highlight w:val="white"/>
          <w:u w:val="none"/>
        </w:rPr>
      </w:pPr>
      <w:r>
        <w:rPr>
          <w:rFonts w:ascii="メイリオ" w:hAnsi="メイリオ" w:eastAsia="メイリオ" w:cs="メイリオ"/>
          <w:color w:val="auto"/>
          <w:highlight w:val="white"/>
          <w:rtl w:val="0"/>
        </w:rPr>
        <w:t>抜け毛が気になってマイナチュレを使い始めました。3か月使用しましたがまだ効果を感じられません。抜け毛は減っているように感じますが、もともと少ないので物理的に抜ける本数が少なくなったのかもしれません。6か月は継続してようと思います。</w:t>
      </w:r>
    </w:p>
    <w:p>
      <w:pPr>
        <w:numPr>
          <w:ilvl w:val="0"/>
          <w:numId w:val="2"/>
        </w:numPr>
        <w:ind w:left="720" w:hanging="360"/>
        <w:rPr>
          <w:rFonts w:ascii="メイリオ" w:hAnsi="メイリオ" w:eastAsia="メイリオ" w:cs="メイリオ"/>
          <w:color w:val="auto"/>
          <w:highlight w:val="white"/>
          <w:u w:val="none"/>
        </w:rPr>
      </w:pPr>
      <w:r>
        <w:rPr>
          <w:rFonts w:ascii="メイリオ" w:hAnsi="メイリオ" w:eastAsia="メイリオ" w:cs="メイリオ"/>
          <w:color w:val="auto"/>
          <w:highlight w:val="white"/>
          <w:rtl w:val="0"/>
        </w:rPr>
        <w:t>マイナチュレを使って1か月経ちましたが、効果を感じられません。即効性のある育毛剤を使いたいです。モチベーションが上がらず継続して使うことが出来ません。</w:t>
      </w:r>
    </w:p>
    <w:p>
      <w:pPr>
        <w:rPr>
          <w:rFonts w:ascii="メイリオ" w:hAnsi="メイリオ" w:eastAsia="メイリオ" w:cs="メイリオ"/>
          <w:color w:val="auto"/>
          <w:highlight w:val="white"/>
        </w:rPr>
      </w:pP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毛質が硬く太くなったというのは、マイナチュレがハリ・コシを髪に与えたという事実なので、効果があったと考えられます。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しかし、1～3か月使用して効果を感じられなかったとの口コミがいくつか見つかりました。効果の出た方と出なかった方の違いは何でしょうか。</w:t>
      </w:r>
    </w:p>
    <w:p>
      <w:pPr>
        <w:rPr>
          <w:rFonts w:ascii="メイリオ" w:hAnsi="メイリオ" w:eastAsia="メイリオ" w:cs="メイリオ"/>
          <w:color w:val="auto"/>
          <w:highlight w:val="white"/>
        </w:rPr>
      </w:pPr>
    </w:p>
    <w:p>
      <w:pPr>
        <w:rPr>
          <w:rFonts w:ascii="メイリオ" w:hAnsi="メイリオ" w:eastAsia="メイリオ" w:cs="メイリオ"/>
          <w:b/>
          <w:color w:val="auto"/>
          <w:highlight w:val="white"/>
        </w:rPr>
      </w:pPr>
      <w:r>
        <w:rPr>
          <w:rFonts w:ascii="メイリオ" w:hAnsi="メイリオ" w:eastAsia="メイリオ" w:cs="メイリオ"/>
          <w:b/>
          <w:color w:val="auto"/>
          <w:highlight w:val="white"/>
          <w:rtl w:val="0"/>
        </w:rPr>
        <w:t>なぜ、効果が出なかったのか？</w:t>
      </w:r>
    </w:p>
    <w:p>
      <w:pPr>
        <w:rPr>
          <w:rFonts w:hint="eastAsia" w:ascii="メイリオ" w:hAnsi="メイリオ" w:eastAsia="メイリオ" w:cs="メイリオ"/>
          <w:color w:val="auto"/>
          <w:highlight w:val="yellow"/>
          <w:rtl w:val="0"/>
          <w:lang w:eastAsia="ja-JP"/>
        </w:rPr>
      </w:pPr>
      <w:r>
        <w:rPr>
          <w:rFonts w:hint="eastAsia" w:ascii="メイリオ" w:hAnsi="メイリオ" w:eastAsia="メイリオ" w:cs="メイリオ"/>
          <w:color w:val="auto"/>
          <w:highlight w:val="yellow"/>
          <w:rtl w:val="0"/>
          <w:lang w:eastAsia="ja-JP"/>
        </w:rPr>
        <w:t>効果が出なかった理由は、薄毛の原因にマイナチュレの成分が効果的ではなかったからと考えられます。</w:t>
      </w:r>
    </w:p>
    <w:p>
      <w:pPr>
        <w:rPr>
          <w:rFonts w:hint="eastAsia" w:ascii="メイリオ" w:hAnsi="メイリオ" w:eastAsia="メイリオ" w:cs="メイリオ"/>
          <w:color w:val="auto"/>
          <w:highlight w:val="yellow"/>
          <w:rtl w:val="0"/>
          <w:lang w:eastAsia="ja-JP"/>
        </w:rPr>
      </w:pPr>
      <w:r>
        <w:rPr>
          <w:rFonts w:hint="eastAsia" w:ascii="メイリオ" w:hAnsi="メイリオ" w:eastAsia="メイリオ" w:cs="メイリオ"/>
          <w:color w:val="auto"/>
          <w:highlight w:val="yellow"/>
          <w:rtl w:val="0"/>
          <w:lang w:eastAsia="ja-JP"/>
        </w:rPr>
        <w:t>女性の薄毛の原因は複数あり、最も多いのが女性ホルモンが減少し男性ホルモンが相対的に増えたために起こるもの、次にストレスや栄養不足、加齢により血行不良を起こし髪が痩せて起こる薄毛です。</w:t>
      </w:r>
    </w:p>
    <w:p>
      <w:pPr>
        <w:rPr>
          <w:rFonts w:hint="eastAsia" w:ascii="メイリオ" w:hAnsi="メイリオ" w:eastAsia="メイリオ" w:cs="メイリオ"/>
          <w:color w:val="auto"/>
          <w:highlight w:val="yellow"/>
          <w:rtl w:val="0"/>
          <w:lang w:val="en-US" w:eastAsia="ja-JP"/>
        </w:rPr>
      </w:pPr>
      <w:r>
        <w:rPr>
          <w:rFonts w:hint="eastAsia" w:ascii="メイリオ" w:hAnsi="メイリオ" w:eastAsia="メイリオ" w:cs="メイリオ"/>
          <w:color w:val="auto"/>
          <w:highlight w:val="yellow"/>
          <w:rtl w:val="0"/>
          <w:lang w:eastAsia="ja-JP"/>
        </w:rPr>
        <w:t>薄毛の原因によって効果的な成分が違うのでご自身がどのタイプか判断する必要があります。</w:t>
      </w:r>
    </w:p>
    <w:p>
      <w:pPr>
        <w:rPr>
          <w:rFonts w:hint="eastAsia" w:ascii="メイリオ" w:hAnsi="メイリオ" w:eastAsia="メイリオ" w:cs="メイリオ"/>
          <w:color w:val="auto"/>
          <w:highlight w:val="white"/>
          <w:lang w:eastAsia="ja-JP"/>
        </w:rPr>
      </w:pPr>
    </w:p>
    <w:p>
      <w:pPr>
        <w:ind w:left="0" w:firstLine="0"/>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１．マイナチュレが効くのは、ストレス性や栄養不足で起こる薄毛だけ！</w:t>
      </w:r>
    </w:p>
    <w:p>
      <w:pPr>
        <w:rPr>
          <w:rFonts w:hint="eastAsia" w:ascii="メイリオ" w:hAnsi="メイリオ" w:eastAsia="メイリオ" w:cs="メイリオ"/>
          <w:color w:val="auto"/>
          <w:highlight w:val="white"/>
          <w:lang w:val="en-US" w:eastAsia="ja-JP"/>
        </w:rPr>
      </w:pPr>
      <w:r>
        <w:rPr>
          <w:rFonts w:ascii="メイリオ" w:hAnsi="メイリオ" w:eastAsia="メイリオ" w:cs="メイリオ"/>
          <w:color w:val="auto"/>
          <w:highlight w:val="white"/>
          <w:rtl w:val="0"/>
        </w:rPr>
        <w:t>薄毛の原因にはいろいろありますが、マイナチュレが効くのはストレスなど原因がはっきりしない薄毛に有効です。</w:t>
      </w:r>
    </w:p>
    <w:p>
      <w:pPr>
        <w:rPr>
          <w:rFonts w:ascii="メイリオ" w:hAnsi="メイリオ" w:eastAsia="メイリオ" w:cs="メイリオ"/>
          <w:color w:val="auto"/>
          <w:highlight w:val="white"/>
          <w:rtl w:val="0"/>
        </w:rPr>
      </w:pPr>
      <w:r>
        <w:rPr>
          <w:rFonts w:ascii="メイリオ" w:hAnsi="メイリオ" w:eastAsia="メイリオ" w:cs="メイリオ"/>
          <w:color w:val="auto"/>
          <w:highlight w:val="white"/>
          <w:rtl w:val="0"/>
        </w:rPr>
        <w:t>ホルモンの影響で薄毛になってしまったところに使っても効果を感じることは出来ません。</w:t>
      </w:r>
    </w:p>
    <w:p>
      <w:pPr>
        <w:rPr>
          <w:rFonts w:hint="eastAsia" w:ascii="メイリオ" w:hAnsi="メイリオ" w:eastAsia="メイリオ" w:cs="メイリオ"/>
          <w:color w:val="auto"/>
          <w:highlight w:val="yellow"/>
          <w:rtl w:val="0"/>
          <w:lang w:eastAsia="ja-JP"/>
        </w:rPr>
      </w:pPr>
      <w:r>
        <w:rPr>
          <w:rFonts w:hint="eastAsia" w:ascii="メイリオ" w:hAnsi="メイリオ" w:eastAsia="メイリオ" w:cs="メイリオ"/>
          <w:color w:val="auto"/>
          <w:highlight w:val="yellow"/>
          <w:rtl w:val="0"/>
          <w:lang w:eastAsia="ja-JP"/>
        </w:rPr>
        <w:t>ホルモンの影響で薄毛になった場合は次のような特徴があります。</w:t>
      </w:r>
    </w:p>
    <w:p>
      <w:pPr>
        <w:numPr>
          <w:ilvl w:val="0"/>
          <w:numId w:val="3"/>
        </w:numPr>
        <w:ind w:left="420" w:leftChars="0" w:hanging="420" w:firstLineChars="0"/>
        <w:rPr>
          <w:rFonts w:ascii="メイリオ" w:hAnsi="メイリオ" w:eastAsia="メイリオ" w:cs="メイリオ"/>
          <w:color w:val="auto"/>
          <w:highlight w:val="yellow"/>
        </w:rPr>
      </w:pPr>
      <w:r>
        <w:rPr>
          <w:rFonts w:hint="eastAsia" w:ascii="メイリオ" w:hAnsi="メイリオ" w:eastAsia="メイリオ" w:cs="メイリオ"/>
          <w:color w:val="auto"/>
          <w:highlight w:val="yellow"/>
          <w:rtl w:val="0"/>
          <w:lang w:eastAsia="ja-JP"/>
        </w:rPr>
        <w:t>全体的に薄くなる</w:t>
      </w:r>
    </w:p>
    <w:p>
      <w:pPr>
        <w:numPr>
          <w:ilvl w:val="0"/>
          <w:numId w:val="3"/>
        </w:numPr>
        <w:ind w:left="420" w:leftChars="0" w:hanging="420" w:firstLineChars="0"/>
        <w:rPr>
          <w:rFonts w:ascii="メイリオ" w:hAnsi="メイリオ" w:eastAsia="メイリオ" w:cs="メイリオ"/>
          <w:color w:val="auto"/>
          <w:highlight w:val="yellow"/>
        </w:rPr>
      </w:pPr>
      <w:r>
        <w:rPr>
          <w:rFonts w:hint="eastAsia" w:ascii="メイリオ" w:hAnsi="メイリオ" w:eastAsia="メイリオ" w:cs="メイリオ"/>
          <w:color w:val="auto"/>
          <w:highlight w:val="yellow"/>
          <w:rtl w:val="0"/>
          <w:lang w:eastAsia="ja-JP"/>
        </w:rPr>
        <w:t>髪が細くなる</w:t>
      </w:r>
    </w:p>
    <w:p>
      <w:pPr>
        <w:numPr>
          <w:ilvl w:val="0"/>
          <w:numId w:val="3"/>
        </w:numPr>
        <w:ind w:left="420" w:leftChars="0" w:hanging="420" w:firstLineChars="0"/>
        <w:rPr>
          <w:rFonts w:ascii="メイリオ" w:hAnsi="メイリオ" w:eastAsia="メイリオ" w:cs="メイリオ"/>
          <w:color w:val="auto"/>
          <w:highlight w:val="yellow"/>
        </w:rPr>
      </w:pPr>
      <w:r>
        <w:rPr>
          <w:rFonts w:hint="eastAsia" w:ascii="メイリオ" w:hAnsi="メイリオ" w:eastAsia="メイリオ" w:cs="メイリオ"/>
          <w:color w:val="auto"/>
          <w:highlight w:val="yellow"/>
          <w:rtl w:val="0"/>
          <w:lang w:eastAsia="ja-JP"/>
        </w:rPr>
        <w:t>頭頂部の薄毛が目立つ</w:t>
      </w:r>
    </w:p>
    <w:p>
      <w:pPr>
        <w:numPr>
          <w:numId w:val="0"/>
        </w:numPr>
        <w:ind w:leftChars="0"/>
        <w:rPr>
          <w:rFonts w:ascii="メイリオ" w:hAnsi="メイリオ" w:eastAsia="メイリオ" w:cs="メイリオ"/>
          <w:color w:val="auto"/>
          <w:highlight w:val="white"/>
          <w:rtl w:val="0"/>
        </w:rPr>
      </w:pPr>
      <w:r>
        <w:rPr>
          <w:rFonts w:ascii="メイリオ" w:hAnsi="メイリオ" w:eastAsia="メイリオ" w:cs="メイリオ"/>
          <w:color w:val="auto"/>
          <w:highlight w:val="white"/>
          <w:rtl w:val="0"/>
        </w:rPr>
        <w:t>この場合は、抗男性ホルモン剤AGA薬（フィナステリド）が入った育毛剤を使って脱毛を抑制したり、医薬品ミノキシジルの入った育毛剤で血行を促進し、髪に栄養や酸素を届けた方が効果的です。</w:t>
      </w:r>
    </w:p>
    <w:p>
      <w:pPr>
        <w:numPr>
          <w:numId w:val="0"/>
        </w:numPr>
        <w:ind w:leftChars="0"/>
        <w:rPr>
          <w:rFonts w:hint="eastAsia" w:ascii="メイリオ" w:hAnsi="メイリオ" w:eastAsia="メイリオ" w:cs="メイリオ"/>
          <w:color w:val="auto"/>
          <w:highlight w:val="yellow"/>
          <w:lang w:eastAsia="ja-JP"/>
        </w:rPr>
      </w:pPr>
      <w:r>
        <w:rPr>
          <w:rFonts w:hint="eastAsia" w:ascii="メイリオ" w:hAnsi="メイリオ" w:eastAsia="メイリオ" w:cs="メイリオ"/>
          <w:color w:val="auto"/>
          <w:highlight w:val="yellow"/>
          <w:rtl w:val="0"/>
          <w:lang w:eastAsia="ja-JP"/>
        </w:rPr>
        <w:t>ただし、女性用で</w:t>
      </w:r>
      <w:r>
        <w:rPr>
          <w:rFonts w:ascii="メイリオ" w:hAnsi="メイリオ" w:eastAsia="メイリオ" w:cs="メイリオ"/>
          <w:color w:val="auto"/>
          <w:highlight w:val="yellow"/>
          <w:rtl w:val="0"/>
        </w:rPr>
        <w:t>抗男性ホルモン剤AGA薬（フィナステリド）</w:t>
      </w:r>
      <w:r>
        <w:rPr>
          <w:rFonts w:hint="eastAsia" w:ascii="メイリオ" w:hAnsi="メイリオ" w:eastAsia="メイリオ" w:cs="メイリオ"/>
          <w:color w:val="auto"/>
          <w:highlight w:val="yellow"/>
          <w:rtl w:val="0"/>
          <w:lang w:eastAsia="ja-JP"/>
        </w:rPr>
        <w:t>や</w:t>
      </w:r>
      <w:r>
        <w:rPr>
          <w:rFonts w:ascii="メイリオ" w:hAnsi="メイリオ" w:eastAsia="メイリオ" w:cs="メイリオ"/>
          <w:color w:val="auto"/>
          <w:highlight w:val="yellow"/>
          <w:rtl w:val="0"/>
        </w:rPr>
        <w:t>ミノキシジル</w:t>
      </w:r>
      <w:r>
        <w:rPr>
          <w:rFonts w:hint="eastAsia" w:ascii="メイリオ" w:hAnsi="メイリオ" w:eastAsia="メイリオ" w:cs="メイリオ"/>
          <w:color w:val="auto"/>
          <w:highlight w:val="yellow"/>
          <w:rtl w:val="0"/>
          <w:lang w:eastAsia="ja-JP"/>
        </w:rPr>
        <w:t>が配合された製品はあまり販売されておらず安全性が保証できませんので、不安な場合は専門医に相談しましょう。</w:t>
      </w:r>
    </w:p>
    <w:p>
      <w:pPr>
        <w:rPr>
          <w:rFonts w:ascii="メイリオ" w:hAnsi="メイリオ" w:eastAsia="メイリオ" w:cs="メイリオ"/>
          <w:color w:val="auto"/>
          <w:highlight w:val="white"/>
        </w:rPr>
      </w:pP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２．マイナチュレは毛根がない部分に使っても毛は生えてこない！そもそも発毛効果はない！</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マイナチュレなど育毛剤は、頭皮に毛根があって何らかの理由で髪の毛が細くなったり、ボリュームがなくなった場合に使って毛を育てるもので、もともと毛根がないところに使うものではありません。毛根のないところに毛を増やしたい場合は植毛をするしか方法はありません。</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また、薄毛で髪の毛を生やしたい場合は、育毛剤ではなく発毛剤を使いましょう。育毛剤には発毛効果はないので使っても効果は期待できません。</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ご自分の薄毛の原因や要望にマイナチュレがあうかどうか見極める必要があります。</w:t>
      </w:r>
    </w:p>
    <w:p>
      <w:pPr>
        <w:rPr>
          <w:rFonts w:ascii="メイリオ" w:hAnsi="メイリオ" w:eastAsia="メイリオ" w:cs="メイリオ"/>
          <w:color w:val="auto"/>
          <w:highlight w:val="white"/>
        </w:rPr>
      </w:pP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３．マイナチュレを試した期間が短すぎる！</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効かないと書かれた口コミの中で、1～3か月使ったが効果を感じなかったというものがありました。</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マイナチュレは肌に優しい成分で出来ており安全性の高い商品です。安全性にこだわったからこそ、効果は緩やかです。薬は即効性がありますが、副作用も伴います。その逆ですね。効果が出るまである程度時間がかかりますので、1～3か月では効果を実感するには短いかもしれません。公式HPでも、6か月は様子を見るように薦められていますので長い目でケアに取り組むことが大切で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また、マイナチュレなど育毛剤は頭皮の状態を健やかに改善し、ハリ・コシのある元気な髪を育てます。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そのため、頭皮の状態が改善し始めると生えていた弱い髪の毛が強い毛に押し出され、一時的に脱毛が起こることがあります。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この脱毛に驚いて使うのをやめてしまう方もいらっしゃいますが、頭皮が改善されてきたうれしい知らせなので継続して使うことをおすすめします。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ただし、それ以降も抜け毛が酷くなったり、不安に感じることがあれば専門医やお店に相談しましょう。</w:t>
      </w:r>
    </w:p>
    <w:p>
      <w:pPr>
        <w:rPr>
          <w:rFonts w:ascii="メイリオ" w:hAnsi="メイリオ" w:eastAsia="メイリオ" w:cs="メイリオ"/>
          <w:color w:val="auto"/>
          <w:highlight w:val="white"/>
        </w:rPr>
      </w:pPr>
    </w:p>
    <w:p>
      <w:pPr>
        <w:rPr>
          <w:rFonts w:ascii="メイリオ" w:hAnsi="メイリオ" w:eastAsia="メイリオ" w:cs="メイリオ"/>
          <w:b/>
          <w:color w:val="auto"/>
          <w:highlight w:val="white"/>
        </w:rPr>
      </w:pPr>
    </w:p>
    <w:p>
      <w:pPr>
        <w:rPr>
          <w:rFonts w:ascii="メイリオ" w:hAnsi="メイリオ" w:eastAsia="メイリオ" w:cs="メイリオ"/>
          <w:b/>
          <w:color w:val="auto"/>
          <w:highlight w:val="white"/>
        </w:rPr>
      </w:pPr>
      <w:r>
        <w:rPr>
          <w:rFonts w:ascii="メイリオ" w:hAnsi="メイリオ" w:eastAsia="メイリオ" w:cs="メイリオ"/>
          <w:b/>
          <w:color w:val="auto"/>
          <w:highlight w:val="white"/>
          <w:rtl w:val="0"/>
        </w:rPr>
        <w:t>マイナチュレの有効成分・効果</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マイナチュレの代表的な有効成分は次の3つです。</w:t>
      </w:r>
    </w:p>
    <w:p>
      <w:pPr>
        <w:rPr>
          <w:rFonts w:ascii="メイリオ" w:hAnsi="メイリオ" w:eastAsia="メイリオ" w:cs="メイリオ"/>
          <w:color w:val="auto"/>
          <w:highlight w:val="white"/>
        </w:rPr>
      </w:pPr>
    </w:p>
    <w:p>
      <w:pPr>
        <w:numPr>
          <w:ilvl w:val="0"/>
          <w:numId w:val="4"/>
        </w:numPr>
        <w:ind w:left="720" w:hanging="360"/>
        <w:rPr>
          <w:rFonts w:ascii="メイリオ" w:hAnsi="メイリオ" w:eastAsia="メイリオ" w:cs="メイリオ"/>
          <w:color w:val="auto"/>
          <w:highlight w:val="white"/>
          <w:u w:val="none"/>
        </w:rPr>
      </w:pPr>
      <w:r>
        <w:rPr>
          <w:rFonts w:ascii="メイリオ" w:hAnsi="メイリオ" w:eastAsia="メイリオ" w:cs="メイリオ"/>
          <w:color w:val="auto"/>
          <w:highlight w:val="white"/>
          <w:rtl w:val="0"/>
        </w:rPr>
        <w:t>センブリ抽出液</w:t>
      </w:r>
    </w:p>
    <w:p>
      <w:pPr>
        <w:numPr>
          <w:ilvl w:val="0"/>
          <w:numId w:val="4"/>
        </w:numPr>
        <w:ind w:left="720" w:hanging="360"/>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トコフェロール</w:t>
      </w:r>
    </w:p>
    <w:p>
      <w:pPr>
        <w:numPr>
          <w:ilvl w:val="0"/>
          <w:numId w:val="4"/>
        </w:numPr>
        <w:ind w:left="720" w:hanging="360"/>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グリチルリチン酸ジカリウム</w:t>
      </w:r>
    </w:p>
    <w:p>
      <w:pPr>
        <w:rPr>
          <w:rFonts w:ascii="メイリオ" w:hAnsi="メイリオ" w:eastAsia="メイリオ" w:cs="メイリオ"/>
          <w:color w:val="auto"/>
          <w:highlight w:val="white"/>
        </w:rPr>
      </w:pP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センブリ抽出液は、昔から育毛効果が高いと使われてきた成分です。センブリという植物からとれるもので、血行促進効果と殺菌効果が高いです。毛根に作用して強い毛を生やします。まつげ美容液にもよく使われており、安全性の高さも魅力です。</w:t>
      </w:r>
    </w:p>
    <w:p>
      <w:pPr>
        <w:rPr>
          <w:rFonts w:ascii="メイリオ" w:hAnsi="メイリオ" w:eastAsia="メイリオ" w:cs="メイリオ"/>
          <w:color w:val="auto"/>
          <w:highlight w:val="white"/>
        </w:rPr>
      </w:pP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トコフェロールは、酸化防止効果があり老化防止に効果があります。また、血行をよくする働きもあるので頭皮の血流をよくし、栄養を髪すみずみまで届けます。</w:t>
      </w:r>
    </w:p>
    <w:p>
      <w:pPr>
        <w:rPr>
          <w:rFonts w:ascii="メイリオ" w:hAnsi="メイリオ" w:eastAsia="メイリオ" w:cs="メイリオ"/>
          <w:color w:val="auto"/>
          <w:highlight w:val="white"/>
        </w:rPr>
      </w:pP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グリチルリチン酸ジカリウムは、頭皮のかゆみや炎症、フケの予防をします。頭皮の状態がよくないと健康な毛は育ちません。頭皮の状態を正常化し、育毛効果を最大限発揮できるよう支えてくれます。</w:t>
      </w:r>
    </w:p>
    <w:p>
      <w:pPr>
        <w:rPr>
          <w:rFonts w:ascii="メイリオ" w:hAnsi="メイリオ" w:eastAsia="メイリオ" w:cs="メイリオ"/>
          <w:color w:val="auto"/>
          <w:highlight w:val="white"/>
        </w:rPr>
      </w:pPr>
    </w:p>
    <w:p>
      <w:pPr>
        <w:rPr>
          <w:rFonts w:ascii="メイリオ" w:hAnsi="メイリオ" w:eastAsia="メイリオ" w:cs="メイリオ"/>
          <w:b/>
          <w:color w:val="auto"/>
          <w:highlight w:val="white"/>
        </w:rPr>
      </w:pPr>
      <w:r>
        <w:rPr>
          <w:rFonts w:ascii="メイリオ" w:hAnsi="メイリオ" w:eastAsia="メイリオ" w:cs="メイリオ"/>
          <w:b/>
          <w:color w:val="auto"/>
          <w:highlight w:val="white"/>
          <w:rtl w:val="0"/>
        </w:rPr>
        <w:t>マイナチュレで効果を期待できる人</w:t>
      </w:r>
    </w:p>
    <w:p>
      <w:pPr>
        <w:rPr>
          <w:rFonts w:ascii="メイリオ" w:hAnsi="メイリオ" w:eastAsia="メイリオ" w:cs="メイリオ"/>
          <w:color w:val="auto"/>
          <w:highlight w:val="white"/>
        </w:rPr>
      </w:pPr>
    </w:p>
    <w:p>
      <w:pPr>
        <w:numPr>
          <w:ilvl w:val="0"/>
          <w:numId w:val="5"/>
        </w:numPr>
        <w:ind w:left="720" w:hanging="360"/>
        <w:rPr>
          <w:rFonts w:ascii="メイリオ" w:hAnsi="メイリオ" w:eastAsia="メイリオ" w:cs="メイリオ"/>
          <w:color w:val="auto"/>
          <w:highlight w:val="white"/>
          <w:u w:val="none"/>
        </w:rPr>
      </w:pPr>
      <w:r>
        <w:rPr>
          <w:rFonts w:ascii="メイリオ" w:hAnsi="メイリオ" w:eastAsia="メイリオ" w:cs="メイリオ"/>
          <w:color w:val="auto"/>
          <w:highlight w:val="white"/>
          <w:rtl w:val="0"/>
        </w:rPr>
        <w:t>冷えやストレスなどによって血行が悪くなって薄毛になってしまった方</w:t>
      </w:r>
    </w:p>
    <w:p>
      <w:pPr>
        <w:numPr>
          <w:ilvl w:val="0"/>
          <w:numId w:val="5"/>
        </w:numPr>
        <w:ind w:left="720" w:hanging="360"/>
        <w:rPr>
          <w:rFonts w:ascii="メイリオ" w:hAnsi="メイリオ" w:eastAsia="メイリオ" w:cs="メイリオ"/>
          <w:color w:val="auto"/>
          <w:highlight w:val="white"/>
          <w:u w:val="none"/>
        </w:rPr>
      </w:pPr>
      <w:r>
        <w:rPr>
          <w:rFonts w:ascii="メイリオ" w:hAnsi="メイリオ" w:eastAsia="メイリオ" w:cs="メイリオ"/>
          <w:color w:val="auto"/>
          <w:highlight w:val="white"/>
          <w:rtl w:val="0"/>
        </w:rPr>
        <w:t>ケア不足によって頭皮の状態が悪くなり、薄毛になってしまった方</w:t>
      </w:r>
    </w:p>
    <w:p>
      <w:pPr>
        <w:numPr>
          <w:ilvl w:val="0"/>
          <w:numId w:val="5"/>
        </w:numPr>
        <w:ind w:left="720" w:hanging="360"/>
        <w:rPr>
          <w:rFonts w:ascii="メイリオ" w:hAnsi="メイリオ" w:eastAsia="メイリオ" w:cs="メイリオ"/>
          <w:color w:val="auto"/>
          <w:highlight w:val="white"/>
          <w:u w:val="none"/>
        </w:rPr>
      </w:pPr>
      <w:r>
        <w:rPr>
          <w:rFonts w:ascii="メイリオ" w:hAnsi="メイリオ" w:eastAsia="メイリオ" w:cs="メイリオ"/>
          <w:color w:val="auto"/>
          <w:highlight w:val="white"/>
          <w:rtl w:val="0"/>
        </w:rPr>
        <w:t>老化によって薄毛になってしまった方</w:t>
      </w:r>
    </w:p>
    <w:p>
      <w:pPr>
        <w:rPr>
          <w:rFonts w:ascii="メイリオ" w:hAnsi="メイリオ" w:eastAsia="メイリオ" w:cs="メイリオ"/>
          <w:color w:val="auto"/>
          <w:highlight w:val="white"/>
        </w:rPr>
      </w:pP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公式にも謳っていますが、特に女性に効果的な育毛剤です。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女性は筋肉が少なくて冷えやすいですし、血行不良になりがちです。また、女性は40歳を超えると老化現象として薄毛になりやすいです。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血行促進効果や酸化防止効果のある成分を中心につくられたマイナチュレはそんな女性に効果的な商品と言えます。</w:t>
      </w:r>
    </w:p>
    <w:p>
      <w:pPr>
        <w:rPr>
          <w:rFonts w:ascii="メイリオ" w:hAnsi="メイリオ" w:eastAsia="メイリオ" w:cs="メイリオ"/>
          <w:color w:val="auto"/>
          <w:highlight w:val="white"/>
        </w:rPr>
      </w:pPr>
    </w:p>
    <w:p>
      <w:pPr>
        <w:rPr>
          <w:rFonts w:ascii="メイリオ" w:hAnsi="メイリオ" w:eastAsia="メイリオ" w:cs="メイリオ"/>
          <w:b/>
          <w:color w:val="auto"/>
          <w:highlight w:val="white"/>
        </w:rPr>
      </w:pPr>
      <w:r>
        <w:rPr>
          <w:rFonts w:ascii="メイリオ" w:hAnsi="メイリオ" w:eastAsia="メイリオ" w:cs="メイリオ"/>
          <w:b/>
          <w:color w:val="auto"/>
          <w:highlight w:val="white"/>
          <w:rtl w:val="0"/>
        </w:rPr>
        <w:t>マイナチュレで効果が出ない人</w:t>
      </w:r>
    </w:p>
    <w:p>
      <w:pPr>
        <w:rPr>
          <w:rFonts w:ascii="メイリオ" w:hAnsi="メイリオ" w:eastAsia="メイリオ" w:cs="メイリオ"/>
          <w:color w:val="auto"/>
          <w:highlight w:val="white"/>
        </w:rPr>
      </w:pPr>
    </w:p>
    <w:p>
      <w:pPr>
        <w:numPr>
          <w:ilvl w:val="0"/>
          <w:numId w:val="6"/>
        </w:numPr>
        <w:ind w:left="720" w:hanging="360"/>
        <w:rPr>
          <w:rFonts w:ascii="メイリオ" w:hAnsi="メイリオ" w:eastAsia="メイリオ" w:cs="メイリオ"/>
          <w:color w:val="auto"/>
          <w:highlight w:val="white"/>
          <w:u w:val="none"/>
        </w:rPr>
      </w:pPr>
      <w:r>
        <w:rPr>
          <w:rFonts w:ascii="メイリオ" w:hAnsi="メイリオ" w:eastAsia="メイリオ" w:cs="メイリオ"/>
          <w:color w:val="auto"/>
          <w:highlight w:val="white"/>
          <w:rtl w:val="0"/>
        </w:rPr>
        <w:t>男性ホルモンによる薄毛になってしまった方</w:t>
      </w:r>
    </w:p>
    <w:p>
      <w:pPr>
        <w:numPr>
          <w:ilvl w:val="0"/>
          <w:numId w:val="6"/>
        </w:numPr>
        <w:ind w:left="720" w:hanging="360"/>
        <w:rPr>
          <w:rFonts w:ascii="メイリオ" w:hAnsi="メイリオ" w:eastAsia="メイリオ" w:cs="メイリオ"/>
          <w:color w:val="auto"/>
          <w:highlight w:val="white"/>
          <w:u w:val="none"/>
        </w:rPr>
      </w:pPr>
      <w:r>
        <w:rPr>
          <w:rFonts w:ascii="メイリオ" w:hAnsi="メイリオ" w:eastAsia="メイリオ" w:cs="メイリオ"/>
          <w:color w:val="auto"/>
          <w:highlight w:val="white"/>
          <w:rtl w:val="0"/>
        </w:rPr>
        <w:t>毛根がない場所に毛を生やしたい方</w:t>
      </w:r>
    </w:p>
    <w:p>
      <w:pPr>
        <w:numPr>
          <w:ilvl w:val="0"/>
          <w:numId w:val="6"/>
        </w:numPr>
        <w:ind w:left="720" w:hanging="360"/>
        <w:rPr>
          <w:rFonts w:ascii="メイリオ" w:hAnsi="メイリオ" w:eastAsia="メイリオ" w:cs="メイリオ"/>
          <w:color w:val="auto"/>
          <w:highlight w:val="white"/>
          <w:u w:val="none"/>
        </w:rPr>
      </w:pPr>
      <w:r>
        <w:rPr>
          <w:rFonts w:ascii="メイリオ" w:hAnsi="メイリオ" w:eastAsia="メイリオ" w:cs="メイリオ"/>
          <w:color w:val="auto"/>
          <w:highlight w:val="white"/>
          <w:rtl w:val="0"/>
        </w:rPr>
        <w:t>長期間（最低6か月）使用を継続できない方</w:t>
      </w:r>
    </w:p>
    <w:p>
      <w:pPr>
        <w:rPr>
          <w:rFonts w:ascii="メイリオ" w:hAnsi="メイリオ" w:eastAsia="メイリオ" w:cs="メイリオ"/>
          <w:color w:val="auto"/>
          <w:highlight w:val="white"/>
        </w:rPr>
      </w:pP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マイナチュレには抗男性ホルモン剤のAGA薬（フィナステリド）、男性用育毛剤で脱毛症治療に効果があると証明されたミノキシジルは含まれません。これらは男性ホルモンによって薄くなった髪の毛に効果がありますが、配合されていないので効果は期待できません。</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また、毛根のない場所にはそもそも毛を生やすことが出来ないので、マイナチュレだけでなく育毛剤では対応できず植毛をするしかありません。</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毛根があったとして多く髪の毛を生やしたいという場合は、育毛剤ではなく発毛剤を使いましょう。育毛剤に発毛効果はありません。</w:t>
      </w:r>
    </w:p>
    <w:p>
      <w:pPr>
        <w:rPr>
          <w:rFonts w:ascii="メイリオ" w:hAnsi="メイリオ" w:eastAsia="メイリオ" w:cs="メイリオ"/>
          <w:color w:val="auto"/>
          <w:highlight w:val="white"/>
        </w:rPr>
      </w:pP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マイナチュレは非常に低刺激で安全性に優れた商品です。そのため効果も緩やかで、効果を実感するには時間がかかります。（時々、即効果を感じる方もいますが個人差があります。）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根気よく続けられない方には、辛いかもしれません。ただ、細胞の生まれ変わりにはそれなりに時間がかかります。年齢とともに更にその時間も長引きますので、もっと大変になります。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時間がかかることと、安全に確実に薄毛を改善していくことを天秤にかけて検討されると良いですね。</w:t>
      </w:r>
    </w:p>
    <w:p>
      <w:pPr>
        <w:rPr>
          <w:rFonts w:ascii="メイリオ" w:hAnsi="メイリオ" w:eastAsia="メイリオ" w:cs="メイリオ"/>
          <w:color w:val="auto"/>
          <w:highlight w:val="white"/>
        </w:rPr>
      </w:pPr>
    </w:p>
    <w:p>
      <w:pPr>
        <w:rPr>
          <w:rFonts w:ascii="メイリオ" w:hAnsi="メイリオ" w:eastAsia="メイリオ" w:cs="メイリオ"/>
          <w:b/>
          <w:color w:val="auto"/>
          <w:highlight w:val="white"/>
        </w:rPr>
      </w:pPr>
      <w:r>
        <w:rPr>
          <w:rFonts w:ascii="メイリオ" w:hAnsi="メイリオ" w:eastAsia="メイリオ" w:cs="メイリオ"/>
          <w:b/>
          <w:color w:val="auto"/>
          <w:highlight w:val="white"/>
          <w:rtl w:val="0"/>
        </w:rPr>
        <w:t>マイナチュレの価格</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マイナチュレの育毛剤のお値段は、通常価格5,475円＋税と送料750円です。</w:t>
      </w:r>
    </w:p>
    <w:p>
      <w:pPr>
        <w:rPr>
          <w:color w:val="auto"/>
          <w:highlight w:val="white"/>
        </w:rPr>
      </w:pPr>
      <w:r>
        <w:rPr>
          <w:rFonts w:ascii="メイリオ" w:hAnsi="メイリオ" w:eastAsia="メイリオ" w:cs="メイリオ"/>
          <w:color w:val="auto"/>
          <w:highlight w:val="white"/>
          <w:rtl w:val="0"/>
        </w:rPr>
        <w:t>ドラッグストアの育毛剤を確認したところ1つ1,000～4,000円程で比べるとちょっと高いですよね。送料もかかります</w:t>
      </w:r>
      <w:r>
        <w:rPr>
          <w:rFonts w:hint="eastAsia" w:ascii="メイリオ" w:hAnsi="メイリオ" w:eastAsia="メイリオ" w:cs="メイリオ"/>
          <w:color w:val="auto"/>
          <w:highlight w:val="white"/>
          <w:rtl w:val="0"/>
        </w:rPr>
        <w:t>し。</w:t>
      </w:r>
      <w:r>
        <w:rPr>
          <w:rFonts w:hint="eastAsia" w:ascii="メイリオ" w:hAnsi="メイリオ" w:eastAsia="メイリオ" w:cs="メイリオ"/>
          <w:color w:val="auto"/>
        </w:rPr>
        <w:fldChar w:fldCharType="begin"/>
      </w:r>
      <w:r>
        <w:rPr>
          <w:rFonts w:hint="eastAsia" w:ascii="メイリオ" w:hAnsi="メイリオ" w:eastAsia="メイリオ" w:cs="メイリオ"/>
          <w:color w:val="auto"/>
        </w:rPr>
        <w:instrText xml:space="preserve"> HYPERLINK "https://www.my-nature-shop.jp/Form/Order/CartList.aspx?ckbn=1&amp;pid=mn_brand_scalp_nor_df&amp;vid=mn_brand_scalp_nor_df_002&amp;prdcnt=2&amp;fd_bridge_id=d3ZWelBUQWNtTVJlMDhnaU1KejQzZz09LS1kZU9UemE2Ny9NSE5HQm9kTCswRGt3PT0%3D--e2a65cd35492eb629753e924ad6d257776ba0a2a" \h </w:instrText>
      </w:r>
      <w:r>
        <w:rPr>
          <w:rFonts w:hint="eastAsia" w:ascii="メイリオ" w:hAnsi="メイリオ" w:eastAsia="メイリオ" w:cs="メイリオ"/>
          <w:color w:val="auto"/>
        </w:rPr>
        <w:fldChar w:fldCharType="separate"/>
      </w:r>
      <w:r>
        <w:rPr>
          <w:rFonts w:hint="eastAsia" w:ascii="メイリオ" w:hAnsi="メイリオ" w:eastAsia="メイリオ" w:cs="メイリオ"/>
          <w:color w:val="auto"/>
          <w:highlight w:val="white"/>
          <w:rtl w:val="0"/>
        </w:rPr>
        <w:t>2本以上セット</w:t>
      </w:r>
      <w:r>
        <w:rPr>
          <w:rFonts w:hint="eastAsia" w:ascii="メイリオ" w:hAnsi="メイリオ" w:eastAsia="メイリオ" w:cs="メイリオ"/>
          <w:color w:val="auto"/>
          <w:highlight w:val="white"/>
          <w:rtl w:val="0"/>
        </w:rPr>
        <w:fldChar w:fldCharType="end"/>
      </w:r>
      <w:r>
        <w:rPr>
          <w:rFonts w:hint="eastAsia" w:ascii="メイリオ" w:hAnsi="メイリオ" w:eastAsia="メイリオ" w:cs="メイリオ"/>
          <w:color w:val="auto"/>
          <w:highlight w:val="white"/>
          <w:rtl w:val="0"/>
        </w:rPr>
        <w:t>買いすると送料は無料になりますが、商品価格自体は変わりません。効果があるかわからない状態で購入するにはちょっと勇気が要ります。</w:t>
      </w:r>
    </w:p>
    <w:p>
      <w:pPr>
        <w:rPr>
          <w:rFonts w:ascii="メイリオ" w:hAnsi="メイリオ" w:eastAsia="メイリオ" w:cs="メイリオ"/>
          <w:color w:val="auto"/>
          <w:highlight w:val="white"/>
        </w:rPr>
      </w:pP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そこで、マイナチュレには６回の定期購入を条件に、1回あたり4,837円＋税、送料無料のコースもあります。１回あたり1,388円お安く購入できる計算になります。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とはいえ6回購入が原則ですし、ドラッグストアの育毛剤に比べたら高いですよね。まだ悩んでしまうかもしれません。</w:t>
      </w:r>
    </w:p>
    <w:p>
      <w:pPr>
        <w:rPr>
          <w:rFonts w:ascii="メイリオ" w:hAnsi="メイリオ" w:eastAsia="メイリオ" w:cs="メイリオ"/>
          <w:color w:val="auto"/>
          <w:highlight w:val="white"/>
        </w:rPr>
      </w:pPr>
    </w:p>
    <w:p>
      <w:pPr>
        <w:rPr>
          <w:rFonts w:ascii="メイリオ" w:hAnsi="メイリオ" w:eastAsia="メイリオ" w:cs="メイリオ"/>
          <w:b/>
          <w:color w:val="auto"/>
          <w:highlight w:val="white"/>
        </w:rPr>
      </w:pPr>
      <w:r>
        <w:rPr>
          <w:rFonts w:ascii="メイリオ" w:hAnsi="メイリオ" w:eastAsia="メイリオ" w:cs="メイリオ"/>
          <w:b/>
          <w:color w:val="auto"/>
          <w:highlight w:val="white"/>
          <w:rtl w:val="0"/>
        </w:rPr>
        <w:t>全額返金保証</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そんなあなたに朗報です。マイナチュレには全額返金保証制度があるのです！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しかも、1か月だけ…のようなケチくさいものではありません。</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なんと、定期コース6か月分まるまる返金保証してくれるのです。これはスゴイ！</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マイナチュレは効果がでるまでに、最低6か月は見てほしいと公式HPでも訴えています。ただ、値段が高くて手が出しにくい女性が多いことも事実。それを踏まえて6か月安心して継続できるようにと配慮した結果、180日全額返金保証制度が出来たので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返金保証制度を使っているメーカーは他にもありますが、これほど長期間返金保証してくれる企業は滅多にありません。</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これが出来るのは、マイナチュレが大手企業だからというだけでなく、商品に自信があり、世の困っている女性を何とか救いたいという純粋な思いがあるからではないでしょうか。</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お客様が使用中に困ったことがあった場合は、メールや電話で一人一人しっかりサポートしてくれる体制も整っています。</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すぐに不安を解消してくれるので、安心感がちがいますよね。</w:t>
      </w:r>
    </w:p>
    <w:p>
      <w:pPr>
        <w:rPr>
          <w:rFonts w:ascii="メイリオ" w:hAnsi="メイリオ" w:eastAsia="メイリオ" w:cs="メイリオ"/>
          <w:color w:val="auto"/>
          <w:highlight w:val="white"/>
        </w:rPr>
      </w:pP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お値段に悩んでいた方も、この返金保証制度を利用して気負わずに試してみてはいかがでしょうか。</w:t>
      </w:r>
    </w:p>
    <w:p>
      <w:pPr>
        <w:rPr>
          <w:rFonts w:ascii="メイリオ" w:hAnsi="メイリオ" w:eastAsia="メイリオ" w:cs="メイリオ"/>
          <w:color w:val="auto"/>
          <w:highlight w:val="white"/>
        </w:rPr>
      </w:pPr>
    </w:p>
    <w:p>
      <w:pPr>
        <w:rPr>
          <w:rFonts w:ascii="メイリオ" w:hAnsi="メイリオ" w:eastAsia="メイリオ" w:cs="メイリオ"/>
          <w:b/>
          <w:color w:val="auto"/>
          <w:highlight w:val="white"/>
        </w:rPr>
      </w:pPr>
      <w:r>
        <w:rPr>
          <w:rFonts w:ascii="メイリオ" w:hAnsi="メイリオ" w:eastAsia="メイリオ" w:cs="メイリオ"/>
          <w:b/>
          <w:color w:val="auto"/>
          <w:highlight w:val="white"/>
          <w:rtl w:val="0"/>
        </w:rPr>
        <w:t>結論</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調査した結果、マイナチュレの良い口コミも悪い口コミもどちらも間違いではなく、薄毛の原因によって効果の有無が分かれると判明しました。</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しかし薄毛の原因はなかなか自分では判断がつきませんよね。</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そこで、6か月全額返金制度を利用してマイナチュレを試してみてはいかがでしょうか。</w:t>
      </w: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効果の有無で、ご自分の薄毛の原因が分かるはずです。人気のマイナチュレを心置きなく使えて一石二鳥！</w:t>
      </w:r>
    </w:p>
    <w:p>
      <w:pPr>
        <w:rPr>
          <w:rFonts w:ascii="メイリオ" w:hAnsi="メイリオ" w:eastAsia="メイリオ" w:cs="メイリオ"/>
          <w:color w:val="auto"/>
          <w:highlight w:val="white"/>
        </w:rPr>
      </w:pPr>
    </w:p>
    <w:p>
      <w:pPr>
        <w:rPr>
          <w:rFonts w:ascii="メイリオ" w:hAnsi="メイリオ" w:eastAsia="メイリオ" w:cs="メイリオ"/>
          <w:color w:val="auto"/>
          <w:highlight w:val="white"/>
        </w:rPr>
      </w:pPr>
      <w:r>
        <w:rPr>
          <w:rFonts w:ascii="メイリオ" w:hAnsi="メイリオ" w:eastAsia="メイリオ" w:cs="メイリオ"/>
          <w:color w:val="auto"/>
          <w:highlight w:val="white"/>
          <w:rtl w:val="0"/>
        </w:rPr>
        <w:t>せっかく便利な制度があるなら積極的に利用して、悩み解決に役立てて行きましょう！</w:t>
      </w:r>
    </w:p>
    <w:bookmarkEnd w:id="0"/>
    <w:p>
      <w:pPr>
        <w:rPr>
          <w:rFonts w:ascii="メイリオ" w:hAnsi="メイリオ" w:eastAsia="メイリオ" w:cs="メイリオ"/>
          <w:color w:val="333333"/>
          <w:highlight w:val="white"/>
        </w:rPr>
      </w:pPr>
    </w:p>
    <w:p>
      <w:pPr>
        <w:rPr>
          <w:rFonts w:ascii="メイリオ" w:hAnsi="メイリオ" w:eastAsia="メイリオ" w:cs="メイリオ"/>
          <w:highlight w:val="white"/>
        </w:rPr>
      </w:pPr>
    </w:p>
    <w:p>
      <w:pPr>
        <w:rPr>
          <w:rFonts w:ascii="メイリオ" w:hAnsi="メイリオ" w:eastAsia="メイリオ" w:cs="メイリオ"/>
          <w:highlight w:val="white"/>
        </w:rPr>
      </w:pPr>
    </w:p>
    <w:p>
      <w:pPr>
        <w:rPr>
          <w:rFonts w:ascii="メイリオ" w:hAnsi="メイリオ" w:eastAsia="メイリオ" w:cs="メイリオ"/>
          <w:highlight w:val="white"/>
        </w:rPr>
      </w:pPr>
    </w:p>
    <w:sectPr>
      <w:pgSz w:w="11909" w:h="16834"/>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游ゴシック">
    <w:panose1 w:val="020B0400000000000000"/>
    <w:charset w:val="80"/>
    <w:family w:val="auto"/>
    <w:pitch w:val="default"/>
    <w:sig w:usb0="E00002FF" w:usb1="2AC7FDFF" w:usb2="00000016" w:usb3="00000000" w:csb0="2002009F" w:csb1="00000000"/>
  </w:font>
  <w:font w:name="Calibri">
    <w:panose1 w:val="020F0502020204030204"/>
    <w:charset w:val="00"/>
    <w:family w:val="auto"/>
    <w:pitch w:val="default"/>
    <w:sig w:usb0="E0002EFF" w:usb1="C000247B" w:usb2="00000009" w:usb3="00000000" w:csb0="200001FF" w:csb1="00000000"/>
  </w:font>
  <w:font w:name="メイリオ">
    <w:panose1 w:val="020B0604030504040204"/>
    <w:charset w:val="80"/>
    <w:family w:val="auto"/>
    <w:pitch w:val="default"/>
    <w:sig w:usb0="E00002FF" w:usb1="6AC7FFFF" w:usb2="08000012" w:usb3="00000000" w:csb0="6002009F" w:csb1="DFD7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EF43F"/>
    <w:multiLevelType w:val="singleLevel"/>
    <w:tmpl w:val="914EF43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BF205925"/>
    <w:multiLevelType w:val="multilevel"/>
    <w:tmpl w:val="BF20592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FD75661B"/>
    <w:multiLevelType w:val="singleLevel"/>
    <w:tmpl w:val="FD75661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1BEB02B8"/>
    <w:rsid w:val="55654474"/>
    <w:rsid w:val="6F926767"/>
    <w:rsid w:val="760D7A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ja"/>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Title"/>
    <w:basedOn w:val="1"/>
    <w:next w:val="1"/>
    <w:uiPriority w:val="0"/>
    <w:pPr>
      <w:keepNext/>
      <w:keepLines/>
      <w:spacing w:before="0" w:after="60"/>
    </w:pPr>
    <w:rPr>
      <w:sz w:val="52"/>
      <w:szCs w:val="52"/>
    </w:rPr>
  </w:style>
  <w:style w:type="paragraph" w:styleId="9">
    <w:name w:val="Subtitle"/>
    <w:basedOn w:val="1"/>
    <w:next w:val="1"/>
    <w:qFormat/>
    <w:uiPriority w:val="0"/>
    <w:pPr>
      <w:keepNext/>
      <w:keepLines/>
      <w:spacing w:before="0" w:after="320"/>
    </w:pPr>
    <w:rPr>
      <w:rFonts w:ascii="Arial" w:hAnsi="Arial" w:eastAsia="Arial" w:cs="Arial"/>
      <w:color w:val="666666"/>
      <w:sz w:val="30"/>
      <w:szCs w:val="30"/>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52</TotalTime>
  <ScaleCrop>false</ScaleCrop>
  <LinksUpToDate>false</LinksUpToDate>
  <Application>WPS Office_10.8.2.6694_F1E327BC-269C-435d-A152-05C5408002CA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2019-11-18T07:01:00Z</dcterms:created>
  <dc:creator>user</dc:creator>
  <cp:lastModifiedBy>user</cp:lastModifiedBy>
  <dcterms:modified xsi:type="dcterms:W3CDTF">2019-11-20T07:55:54Z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